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21" w:rsidRPr="00452621" w:rsidRDefault="00452621" w:rsidP="00452621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2621">
        <w:rPr>
          <w:rFonts w:ascii="Cardo" w:eastAsia="Times New Roman" w:hAnsi="Cardo" w:cs="Times New Roman"/>
          <w:b/>
          <w:bCs/>
          <w:color w:val="000000"/>
          <w:sz w:val="29"/>
          <w:szCs w:val="29"/>
        </w:rPr>
        <w:t>Questions to answer:</w:t>
      </w:r>
      <w:bookmarkStart w:id="0" w:name="_GoBack"/>
      <w:bookmarkEnd w:id="0"/>
    </w:p>
    <w:p w:rsidR="00452621" w:rsidRPr="00452621" w:rsidRDefault="00452621" w:rsidP="00452621">
      <w:pPr>
        <w:numPr>
          <w:ilvl w:val="0"/>
          <w:numId w:val="1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With a ruler, draw a line that is 20 cm long.  Divide the line into five, 4-cm segments.  On a scale of each segment representing one billion years, label the following events in the history of earth: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formation of the earth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origin of life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evolution of photosynthesis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evolution of eukaryotes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evolution of multi-cellular life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the Cambrian explosion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 xml:space="preserve">first vertebrate land animals </w:t>
      </w:r>
    </w:p>
    <w:p w:rsidR="00452621" w:rsidRP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evolution of dinosaurs</w:t>
      </w:r>
    </w:p>
    <w:p w:rsidR="00452621" w:rsidRDefault="00452621" w:rsidP="00452621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evolution of human beings</w:t>
      </w: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P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lastRenderedPageBreak/>
        <w:t>Explain the hypothesis, procedure and results of the Miller-Urey experiment.</w:t>
      </w: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P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 xml:space="preserve">Why is it hypothesized that the evolution of RNA preceded the evolution of DNA? </w:t>
      </w: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P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 xml:space="preserve">Explain the concept of “adaptive radiation”.  Why have adaptive radiations </w:t>
      </w:r>
      <w:proofErr w:type="gramStart"/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proceeded</w:t>
      </w:r>
      <w:proofErr w:type="gramEnd"/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 xml:space="preserve"> mass extinction events?</w:t>
      </w: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P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numPr>
          <w:ilvl w:val="0"/>
          <w:numId w:val="2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 xml:space="preserve">What do </w:t>
      </w:r>
      <w:proofErr w:type="spellStart"/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Homeobox</w:t>
      </w:r>
      <w:proofErr w:type="spellEnd"/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 xml:space="preserve"> genes do in animals?</w:t>
      </w: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Pr="00452621" w:rsidRDefault="00452621" w:rsidP="00452621">
      <w:p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</w:p>
    <w:p w:rsidR="00452621" w:rsidRPr="00452621" w:rsidRDefault="00452621" w:rsidP="00452621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2621">
        <w:rPr>
          <w:rFonts w:ascii="Cardo" w:eastAsia="Times New Roman" w:hAnsi="Cardo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452621" w:rsidRPr="00452621" w:rsidRDefault="00452621" w:rsidP="00452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621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(</w:t>
      </w:r>
      <w:proofErr w:type="gramStart"/>
      <w:r w:rsidRPr="00452621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>feel</w:t>
      </w:r>
      <w:proofErr w:type="gramEnd"/>
      <w:r w:rsidRPr="00452621">
        <w:rPr>
          <w:rFonts w:ascii="Cardo" w:eastAsia="Times New Roman" w:hAnsi="Card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452621" w:rsidRPr="00452621" w:rsidRDefault="00452621" w:rsidP="00452621">
      <w:pPr>
        <w:numPr>
          <w:ilvl w:val="0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How science can be used to investigate events that no one was around to witness.</w:t>
      </w:r>
    </w:p>
    <w:p w:rsidR="00452621" w:rsidRPr="00452621" w:rsidRDefault="00452621" w:rsidP="00452621">
      <w:pPr>
        <w:numPr>
          <w:ilvl w:val="0"/>
          <w:numId w:val="3"/>
        </w:numPr>
        <w:spacing w:after="0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Why some folks feel we are currently living through the sixth “Great Extinction”, and the cause of this extinction event.</w:t>
      </w:r>
    </w:p>
    <w:p w:rsidR="00452621" w:rsidRPr="00452621" w:rsidRDefault="00452621" w:rsidP="0045262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rdo" w:eastAsia="Times New Roman" w:hAnsi="Cardo" w:cs="Times New Roman"/>
          <w:color w:val="000000"/>
          <w:sz w:val="23"/>
          <w:szCs w:val="23"/>
        </w:rPr>
      </w:pPr>
      <w:r w:rsidRPr="00452621">
        <w:rPr>
          <w:rFonts w:ascii="Cardo" w:eastAsia="Times New Roman" w:hAnsi="Cardo" w:cs="Times New Roman"/>
          <w:color w:val="000000"/>
          <w:sz w:val="23"/>
          <w:szCs w:val="23"/>
        </w:rPr>
        <w:t>How relatively minor changes in an organism’s genome can lead to major changes in that organism’s development.</w:t>
      </w:r>
    </w:p>
    <w:p w:rsidR="00DB0F64" w:rsidRDefault="007C3B92"/>
    <w:sectPr w:rsidR="00DB0F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92" w:rsidRDefault="007C3B92" w:rsidP="00452621">
      <w:pPr>
        <w:spacing w:after="0" w:line="240" w:lineRule="auto"/>
      </w:pPr>
      <w:r>
        <w:separator/>
      </w:r>
    </w:p>
  </w:endnote>
  <w:endnote w:type="continuationSeparator" w:id="0">
    <w:p w:rsidR="007C3B92" w:rsidRDefault="007C3B92" w:rsidP="0045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92" w:rsidRDefault="007C3B92" w:rsidP="00452621">
      <w:pPr>
        <w:spacing w:after="0" w:line="240" w:lineRule="auto"/>
      </w:pPr>
      <w:r>
        <w:separator/>
      </w:r>
    </w:p>
  </w:footnote>
  <w:footnote w:type="continuationSeparator" w:id="0">
    <w:p w:rsidR="007C3B92" w:rsidRDefault="007C3B92" w:rsidP="0045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37" w:rsidRPr="00F95537" w:rsidRDefault="00F95537" w:rsidP="00F95537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F95537">
      <w:rPr>
        <w:rFonts w:ascii="Cardo" w:eastAsia="Times New Roman" w:hAnsi="Cardo" w:cs="Times New Roman"/>
        <w:b/>
        <w:bCs/>
        <w:color w:val="000000"/>
        <w:sz w:val="23"/>
        <w:szCs w:val="23"/>
      </w:rPr>
      <w:t>AP Biology Pre-Discussion Questions: Evolution, Lesson 7- A Brief History of Life</w:t>
    </w:r>
  </w:p>
  <w:p w:rsidR="00F95537" w:rsidRDefault="00F95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1F40"/>
    <w:multiLevelType w:val="multilevel"/>
    <w:tmpl w:val="0DEE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C176A"/>
    <w:multiLevelType w:val="multilevel"/>
    <w:tmpl w:val="EE44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21"/>
    <w:rsid w:val="00452621"/>
    <w:rsid w:val="007C3B92"/>
    <w:rsid w:val="009F0102"/>
    <w:rsid w:val="00B96FA0"/>
    <w:rsid w:val="00F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21"/>
  </w:style>
  <w:style w:type="paragraph" w:styleId="Footer">
    <w:name w:val="footer"/>
    <w:basedOn w:val="Normal"/>
    <w:link w:val="FooterChar"/>
    <w:uiPriority w:val="99"/>
    <w:unhideWhenUsed/>
    <w:rsid w:val="0045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21"/>
  </w:style>
  <w:style w:type="paragraph" w:styleId="Footer">
    <w:name w:val="footer"/>
    <w:basedOn w:val="Normal"/>
    <w:link w:val="FooterChar"/>
    <w:uiPriority w:val="99"/>
    <w:unhideWhenUsed/>
    <w:rsid w:val="0045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dcterms:created xsi:type="dcterms:W3CDTF">2014-10-27T13:34:00Z</dcterms:created>
  <dcterms:modified xsi:type="dcterms:W3CDTF">2014-10-28T14:33:00Z</dcterms:modified>
</cp:coreProperties>
</file>